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C5DF" w14:textId="77777777" w:rsidR="006E301A" w:rsidRDefault="006E301A">
      <w:pPr>
        <w:pStyle w:val="Corpodetexto"/>
        <w:rPr>
          <w:rFonts w:ascii="Times New Roman"/>
          <w:sz w:val="20"/>
        </w:rPr>
      </w:pPr>
    </w:p>
    <w:p w14:paraId="37D30B98" w14:textId="77777777" w:rsidR="006E301A" w:rsidRDefault="00FA736F">
      <w:pPr>
        <w:pStyle w:val="Ttulo2"/>
        <w:ind w:left="1582" w:right="1660"/>
        <w:jc w:val="center"/>
      </w:pPr>
      <w:r>
        <w:rPr>
          <w:w w:val="80"/>
        </w:rPr>
        <w:t>ANEXO</w:t>
      </w:r>
      <w:r>
        <w:rPr>
          <w:spacing w:val="8"/>
          <w:w w:val="80"/>
        </w:rPr>
        <w:t xml:space="preserve"> </w:t>
      </w:r>
      <w:r>
        <w:rPr>
          <w:w w:val="80"/>
        </w:rPr>
        <w:t>V</w:t>
      </w:r>
      <w:r>
        <w:rPr>
          <w:spacing w:val="7"/>
          <w:w w:val="80"/>
        </w:rPr>
        <w:t xml:space="preserve"> </w:t>
      </w:r>
      <w:r>
        <w:rPr>
          <w:w w:val="80"/>
        </w:rPr>
        <w:t>-</w:t>
      </w:r>
      <w:r>
        <w:rPr>
          <w:spacing w:val="8"/>
          <w:w w:val="80"/>
        </w:rPr>
        <w:t xml:space="preserve"> </w:t>
      </w:r>
      <w:r>
        <w:rPr>
          <w:w w:val="80"/>
        </w:rPr>
        <w:t>Plano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Trabalho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Declaração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Bolsista</w:t>
      </w:r>
    </w:p>
    <w:p w14:paraId="36708563" w14:textId="77777777" w:rsidR="006E301A" w:rsidRDefault="006E301A">
      <w:pPr>
        <w:pStyle w:val="Corpodetexto"/>
        <w:spacing w:before="10"/>
        <w:rPr>
          <w:rFonts w:ascii="Arial"/>
          <w:b/>
        </w:rPr>
      </w:pPr>
    </w:p>
    <w:p w14:paraId="15B9F62B" w14:textId="77777777" w:rsidR="006E301A" w:rsidRDefault="00FA736F">
      <w:pPr>
        <w:pStyle w:val="PargrafodaLista"/>
        <w:numPr>
          <w:ilvl w:val="0"/>
          <w:numId w:val="6"/>
        </w:numPr>
        <w:tabs>
          <w:tab w:val="left" w:pos="1582"/>
        </w:tabs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IDENTIFICAÇÃO</w:t>
      </w:r>
    </w:p>
    <w:tbl>
      <w:tblPr>
        <w:tblW w:w="0" w:type="auto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4308"/>
      </w:tblGrid>
      <w:tr w:rsidR="006E301A" w14:paraId="10E5B2D5" w14:textId="77777777">
        <w:trPr>
          <w:trHeight w:val="306"/>
        </w:trPr>
        <w:tc>
          <w:tcPr>
            <w:tcW w:w="4313" w:type="dxa"/>
            <w:shd w:val="clear" w:color="auto" w:fill="DAEDF3"/>
          </w:tcPr>
          <w:p w14:paraId="1A2582E0" w14:textId="77777777" w:rsidR="006E301A" w:rsidRDefault="00FA736F">
            <w:pPr>
              <w:pStyle w:val="TableParagraph"/>
              <w:spacing w:before="15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Instituição/Campus</w:t>
            </w:r>
          </w:p>
        </w:tc>
        <w:tc>
          <w:tcPr>
            <w:tcW w:w="4308" w:type="dxa"/>
          </w:tcPr>
          <w:p w14:paraId="2C1A8825" w14:textId="77777777" w:rsidR="006E301A" w:rsidRDefault="006E30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301A" w14:paraId="3927E66E" w14:textId="77777777">
        <w:trPr>
          <w:trHeight w:val="307"/>
        </w:trPr>
        <w:tc>
          <w:tcPr>
            <w:tcW w:w="4313" w:type="dxa"/>
            <w:shd w:val="clear" w:color="auto" w:fill="DAEDF3"/>
          </w:tcPr>
          <w:p w14:paraId="570A627B" w14:textId="77777777" w:rsidR="006E301A" w:rsidRDefault="00FA736F">
            <w:pPr>
              <w:pStyle w:val="TableParagraph"/>
              <w:spacing w:before="15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Pesquisador</w:t>
            </w:r>
            <w:r>
              <w:rPr>
                <w:rFonts w:ascii="Arial MT" w:hAnsi="Arial MT"/>
                <w:spacing w:val="1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responsável</w:t>
            </w:r>
            <w:r>
              <w:rPr>
                <w:rFonts w:ascii="Arial MT" w:hAnsi="Arial MT"/>
                <w:spacing w:val="1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pelo</w:t>
            </w:r>
            <w:r>
              <w:rPr>
                <w:rFonts w:ascii="Arial MT" w:hAnsi="Arial MT"/>
                <w:spacing w:val="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bolsista</w:t>
            </w:r>
          </w:p>
        </w:tc>
        <w:tc>
          <w:tcPr>
            <w:tcW w:w="4308" w:type="dxa"/>
          </w:tcPr>
          <w:p w14:paraId="4470DF00" w14:textId="77777777" w:rsidR="006E301A" w:rsidRDefault="006E30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301A" w14:paraId="57D99DC1" w14:textId="77777777">
        <w:trPr>
          <w:trHeight w:val="307"/>
        </w:trPr>
        <w:tc>
          <w:tcPr>
            <w:tcW w:w="4313" w:type="dxa"/>
            <w:shd w:val="clear" w:color="auto" w:fill="DAEDF3"/>
          </w:tcPr>
          <w:p w14:paraId="4ABFE539" w14:textId="77777777" w:rsidR="006E301A" w:rsidRDefault="00FA736F">
            <w:pPr>
              <w:pStyle w:val="TableParagraph"/>
              <w:spacing w:before="15"/>
              <w:ind w:left="57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Nome</w:t>
            </w:r>
            <w:r>
              <w:rPr>
                <w:rFonts w:ascii="Arial MT"/>
                <w:spacing w:val="6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do</w:t>
            </w:r>
            <w:r>
              <w:rPr>
                <w:rFonts w:ascii="Arial MT"/>
                <w:spacing w:val="6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bolsista</w:t>
            </w:r>
          </w:p>
        </w:tc>
        <w:tc>
          <w:tcPr>
            <w:tcW w:w="4308" w:type="dxa"/>
          </w:tcPr>
          <w:p w14:paraId="3EC99EB0" w14:textId="77777777" w:rsidR="006E301A" w:rsidRDefault="006E30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85CA75" w14:textId="77777777" w:rsidR="006E301A" w:rsidRDefault="006E301A">
      <w:pPr>
        <w:pStyle w:val="Corpodetexto"/>
        <w:rPr>
          <w:rFonts w:ascii="Arial"/>
          <w:b/>
          <w:sz w:val="24"/>
        </w:rPr>
      </w:pPr>
    </w:p>
    <w:p w14:paraId="71B4C012" w14:textId="77777777" w:rsidR="006E301A" w:rsidRDefault="00FA736F">
      <w:pPr>
        <w:pStyle w:val="Ttulo2"/>
        <w:numPr>
          <w:ilvl w:val="0"/>
          <w:numId w:val="6"/>
        </w:numPr>
        <w:tabs>
          <w:tab w:val="left" w:pos="1582"/>
        </w:tabs>
        <w:spacing w:before="155"/>
      </w:pPr>
      <w:r>
        <w:rPr>
          <w:color w:val="006FC0"/>
          <w:w w:val="80"/>
        </w:rPr>
        <w:t>SÍNTESE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DAS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ATIVIDADES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A</w:t>
      </w:r>
      <w:r>
        <w:rPr>
          <w:color w:val="006FC0"/>
          <w:spacing w:val="14"/>
          <w:w w:val="80"/>
        </w:rPr>
        <w:t xml:space="preserve"> </w:t>
      </w:r>
      <w:r>
        <w:rPr>
          <w:color w:val="006FC0"/>
          <w:w w:val="80"/>
        </w:rPr>
        <w:t>SEREM</w:t>
      </w:r>
      <w:r>
        <w:rPr>
          <w:color w:val="006FC0"/>
          <w:spacing w:val="16"/>
          <w:w w:val="80"/>
        </w:rPr>
        <w:t xml:space="preserve"> </w:t>
      </w:r>
      <w:r>
        <w:rPr>
          <w:color w:val="006FC0"/>
          <w:w w:val="80"/>
        </w:rPr>
        <w:t>DESENVOLVIDAS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PELO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BOLSISTA</w:t>
      </w:r>
    </w:p>
    <w:tbl>
      <w:tblPr>
        <w:tblW w:w="0" w:type="auto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1"/>
      </w:tblGrid>
      <w:tr w:rsidR="006E301A" w14:paraId="39B21A47" w14:textId="77777777">
        <w:trPr>
          <w:trHeight w:val="307"/>
        </w:trPr>
        <w:tc>
          <w:tcPr>
            <w:tcW w:w="8621" w:type="dxa"/>
          </w:tcPr>
          <w:p w14:paraId="3E395D03" w14:textId="77777777" w:rsidR="006E301A" w:rsidRDefault="00FA736F">
            <w:pPr>
              <w:pStyle w:val="TableParagraph"/>
              <w:spacing w:before="14"/>
              <w:ind w:left="57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1</w:t>
            </w:r>
          </w:p>
        </w:tc>
      </w:tr>
      <w:tr w:rsidR="006E301A" w14:paraId="1B5E7867" w14:textId="77777777">
        <w:trPr>
          <w:trHeight w:val="307"/>
        </w:trPr>
        <w:tc>
          <w:tcPr>
            <w:tcW w:w="8621" w:type="dxa"/>
          </w:tcPr>
          <w:p w14:paraId="00A6D5A3" w14:textId="77777777" w:rsidR="006E301A" w:rsidRDefault="00FA736F">
            <w:pPr>
              <w:pStyle w:val="TableParagraph"/>
              <w:spacing w:before="14"/>
              <w:ind w:left="57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2</w:t>
            </w:r>
          </w:p>
        </w:tc>
      </w:tr>
      <w:tr w:rsidR="006E301A" w14:paraId="66BBCEE7" w14:textId="77777777">
        <w:trPr>
          <w:trHeight w:val="308"/>
        </w:trPr>
        <w:tc>
          <w:tcPr>
            <w:tcW w:w="8621" w:type="dxa"/>
          </w:tcPr>
          <w:p w14:paraId="123DC503" w14:textId="77777777" w:rsidR="006E301A" w:rsidRDefault="00FA736F">
            <w:pPr>
              <w:pStyle w:val="TableParagraph"/>
              <w:spacing w:before="14"/>
              <w:ind w:left="57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3</w:t>
            </w:r>
          </w:p>
        </w:tc>
      </w:tr>
      <w:tr w:rsidR="006E301A" w14:paraId="0E9A93A1" w14:textId="77777777">
        <w:trPr>
          <w:trHeight w:val="307"/>
        </w:trPr>
        <w:tc>
          <w:tcPr>
            <w:tcW w:w="8621" w:type="dxa"/>
          </w:tcPr>
          <w:p w14:paraId="4DFD6F10" w14:textId="77777777" w:rsidR="006E301A" w:rsidRDefault="00FA736F">
            <w:pPr>
              <w:pStyle w:val="TableParagraph"/>
              <w:spacing w:before="12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(adicionar</w:t>
            </w:r>
            <w:r>
              <w:rPr>
                <w:rFonts w:ascii="Arial MT" w:hAnsi="Arial MT"/>
                <w:spacing w:val="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mais</w:t>
            </w:r>
            <w:r>
              <w:rPr>
                <w:rFonts w:ascii="Arial MT" w:hAnsi="Arial MT"/>
                <w:spacing w:val="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linhas</w:t>
            </w:r>
            <w:r>
              <w:rPr>
                <w:rFonts w:ascii="Arial MT" w:hAnsi="Arial MT"/>
                <w:spacing w:val="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se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necessário)</w:t>
            </w:r>
          </w:p>
        </w:tc>
      </w:tr>
    </w:tbl>
    <w:p w14:paraId="5B1E40A8" w14:textId="77777777" w:rsidR="006E301A" w:rsidRDefault="006E301A">
      <w:pPr>
        <w:pStyle w:val="Corpodetexto"/>
        <w:spacing w:before="3"/>
        <w:rPr>
          <w:rFonts w:ascii="Arial"/>
          <w:b/>
          <w:sz w:val="24"/>
        </w:rPr>
      </w:pPr>
    </w:p>
    <w:p w14:paraId="32A35D93" w14:textId="77777777" w:rsidR="006E301A" w:rsidRDefault="00FA736F">
      <w:pPr>
        <w:pStyle w:val="PargrafodaLista"/>
        <w:numPr>
          <w:ilvl w:val="0"/>
          <w:numId w:val="6"/>
        </w:numPr>
        <w:tabs>
          <w:tab w:val="left" w:pos="1582"/>
        </w:tabs>
        <w:jc w:val="both"/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Declaração</w:t>
      </w:r>
    </w:p>
    <w:p w14:paraId="4049A380" w14:textId="77777777" w:rsidR="006E301A" w:rsidRDefault="00FA736F">
      <w:pPr>
        <w:pStyle w:val="PargrafodaLista"/>
        <w:numPr>
          <w:ilvl w:val="1"/>
          <w:numId w:val="6"/>
        </w:numPr>
        <w:tabs>
          <w:tab w:val="left" w:pos="1951"/>
        </w:tabs>
        <w:spacing w:before="57" w:line="252" w:lineRule="exact"/>
        <w:ind w:hanging="463"/>
        <w:jc w:val="both"/>
        <w:rPr>
          <w:rFonts w:ascii="Arial"/>
          <w:i/>
        </w:rPr>
      </w:pPr>
      <w:r>
        <w:rPr>
          <w:rFonts w:ascii="Arial"/>
          <w:i/>
          <w:w w:val="90"/>
        </w:rPr>
        <w:t>Declaramos</w:t>
      </w:r>
      <w:r>
        <w:rPr>
          <w:rFonts w:ascii="Arial"/>
          <w:i/>
          <w:spacing w:val="66"/>
        </w:rPr>
        <w:t xml:space="preserve">   </w:t>
      </w:r>
      <w:r>
        <w:rPr>
          <w:rFonts w:ascii="Arial"/>
          <w:i/>
          <w:spacing w:val="68"/>
        </w:rPr>
        <w:t xml:space="preserve"> </w:t>
      </w:r>
      <w:r>
        <w:rPr>
          <w:rFonts w:ascii="Arial"/>
          <w:i/>
          <w:w w:val="90"/>
        </w:rPr>
        <w:t>para</w:t>
      </w:r>
      <w:r>
        <w:rPr>
          <w:rFonts w:ascii="Arial"/>
          <w:i/>
          <w:spacing w:val="52"/>
        </w:rPr>
        <w:t xml:space="preserve">     </w:t>
      </w:r>
      <w:r>
        <w:rPr>
          <w:rFonts w:ascii="Arial"/>
          <w:i/>
          <w:w w:val="90"/>
        </w:rPr>
        <w:t>os</w:t>
      </w:r>
      <w:r>
        <w:rPr>
          <w:rFonts w:ascii="Arial"/>
          <w:i/>
          <w:spacing w:val="51"/>
        </w:rPr>
        <w:t xml:space="preserve">     </w:t>
      </w:r>
      <w:r>
        <w:rPr>
          <w:rFonts w:ascii="Arial"/>
          <w:i/>
          <w:w w:val="90"/>
        </w:rPr>
        <w:t>devidos</w:t>
      </w:r>
      <w:r>
        <w:rPr>
          <w:rFonts w:ascii="Arial"/>
          <w:i/>
          <w:spacing w:val="51"/>
        </w:rPr>
        <w:t xml:space="preserve">    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w w:val="90"/>
        </w:rPr>
        <w:t>fins</w:t>
      </w:r>
      <w:r>
        <w:rPr>
          <w:rFonts w:ascii="Arial"/>
          <w:i/>
          <w:spacing w:val="51"/>
        </w:rPr>
        <w:t xml:space="preserve">    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w w:val="90"/>
        </w:rPr>
        <w:t>que</w:t>
      </w:r>
      <w:r>
        <w:rPr>
          <w:rFonts w:ascii="Arial"/>
          <w:i/>
          <w:spacing w:val="51"/>
        </w:rPr>
        <w:t xml:space="preserve">    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w w:val="90"/>
        </w:rPr>
        <w:t>o</w:t>
      </w:r>
      <w:r>
        <w:rPr>
          <w:rFonts w:ascii="Arial"/>
          <w:i/>
          <w:spacing w:val="51"/>
        </w:rPr>
        <w:t xml:space="preserve">     </w:t>
      </w:r>
      <w:r>
        <w:rPr>
          <w:rFonts w:ascii="Arial"/>
          <w:i/>
          <w:w w:val="90"/>
        </w:rPr>
        <w:t>estudante</w:t>
      </w:r>
    </w:p>
    <w:p w14:paraId="641229D5" w14:textId="77777777" w:rsidR="006E301A" w:rsidRDefault="00FA736F">
      <w:pPr>
        <w:tabs>
          <w:tab w:val="left" w:pos="6862"/>
        </w:tabs>
        <w:ind w:left="1950" w:right="1459"/>
        <w:jc w:val="both"/>
        <w:rPr>
          <w:rFonts w:ascii="Arial" w:hAnsi="Arial"/>
          <w:i/>
        </w:rPr>
      </w:pPr>
      <w:r>
        <w:rPr>
          <w:rFonts w:ascii="Arial" w:hAnsi="Arial"/>
          <w:i/>
          <w:w w:val="82"/>
          <w:u w:val="single"/>
        </w:rPr>
        <w:t xml:space="preserve"> </w:t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w w:val="85"/>
        </w:rPr>
        <w:t>,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selecionados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por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esta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instituição</w:t>
      </w:r>
      <w:r>
        <w:rPr>
          <w:rFonts w:ascii="Arial" w:hAnsi="Arial"/>
          <w:i/>
          <w:spacing w:val="-49"/>
          <w:w w:val="85"/>
        </w:rPr>
        <w:t xml:space="preserve"> </w:t>
      </w:r>
      <w:r>
        <w:rPr>
          <w:rFonts w:ascii="Arial" w:hAnsi="Arial"/>
          <w:i/>
          <w:w w:val="85"/>
        </w:rPr>
        <w:t xml:space="preserve">para participar como bolsista do </w:t>
      </w:r>
      <w:r>
        <w:rPr>
          <w:rFonts w:ascii="Arial" w:hAnsi="Arial"/>
          <w:b/>
          <w:i/>
          <w:w w:val="85"/>
        </w:rPr>
        <w:t>PROGRAMA DE BOLSAS DE INICIAÇÃO CIENTÍFICA E</w:t>
      </w:r>
      <w:r>
        <w:rPr>
          <w:rFonts w:ascii="Arial" w:hAnsi="Arial"/>
          <w:b/>
          <w:i/>
          <w:spacing w:val="1"/>
          <w:w w:val="85"/>
        </w:rPr>
        <w:t xml:space="preserve"> </w:t>
      </w:r>
      <w:r>
        <w:rPr>
          <w:rFonts w:ascii="Arial" w:hAnsi="Arial"/>
          <w:b/>
          <w:i/>
          <w:w w:val="80"/>
        </w:rPr>
        <w:t>INICIAÇÃO</w:t>
      </w:r>
      <w:r>
        <w:rPr>
          <w:rFonts w:ascii="Arial" w:hAnsi="Arial"/>
          <w:b/>
          <w:i/>
          <w:spacing w:val="35"/>
          <w:w w:val="80"/>
        </w:rPr>
        <w:t xml:space="preserve"> </w:t>
      </w:r>
      <w:r>
        <w:rPr>
          <w:rFonts w:ascii="Arial" w:hAnsi="Arial"/>
          <w:b/>
          <w:i/>
          <w:w w:val="80"/>
        </w:rPr>
        <w:t>EM</w:t>
      </w:r>
      <w:r>
        <w:rPr>
          <w:rFonts w:ascii="Arial" w:hAnsi="Arial"/>
          <w:b/>
          <w:i/>
          <w:spacing w:val="39"/>
          <w:w w:val="80"/>
        </w:rPr>
        <w:t xml:space="preserve"> </w:t>
      </w:r>
      <w:r>
        <w:rPr>
          <w:rFonts w:ascii="Arial" w:hAnsi="Arial"/>
          <w:b/>
          <w:i/>
          <w:w w:val="80"/>
        </w:rPr>
        <w:t>DESENVOLVIMENTO</w:t>
      </w:r>
      <w:r>
        <w:rPr>
          <w:rFonts w:ascii="Arial" w:hAnsi="Arial"/>
          <w:b/>
          <w:i/>
          <w:spacing w:val="40"/>
          <w:w w:val="80"/>
        </w:rPr>
        <w:t xml:space="preserve"> </w:t>
      </w:r>
      <w:r>
        <w:rPr>
          <w:rFonts w:ascii="Arial" w:hAnsi="Arial"/>
          <w:b/>
          <w:i/>
          <w:w w:val="80"/>
        </w:rPr>
        <w:t>TECNOLÓGICO</w:t>
      </w:r>
      <w:r>
        <w:rPr>
          <w:rFonts w:ascii="Arial" w:hAnsi="Arial"/>
          <w:b/>
          <w:i/>
          <w:spacing w:val="35"/>
          <w:w w:val="80"/>
        </w:rPr>
        <w:t xml:space="preserve"> </w:t>
      </w:r>
      <w:r>
        <w:rPr>
          <w:rFonts w:ascii="Arial" w:hAnsi="Arial"/>
          <w:b/>
          <w:i/>
          <w:w w:val="80"/>
        </w:rPr>
        <w:t>E</w:t>
      </w:r>
      <w:r>
        <w:rPr>
          <w:rFonts w:ascii="Arial" w:hAnsi="Arial"/>
          <w:b/>
          <w:i/>
          <w:spacing w:val="36"/>
          <w:w w:val="80"/>
        </w:rPr>
        <w:t xml:space="preserve"> </w:t>
      </w:r>
      <w:r>
        <w:rPr>
          <w:rFonts w:ascii="Arial" w:hAnsi="Arial"/>
          <w:b/>
          <w:i/>
          <w:w w:val="80"/>
        </w:rPr>
        <w:t>INOVAÇÃO</w:t>
      </w:r>
      <w:r>
        <w:rPr>
          <w:rFonts w:ascii="Arial" w:hAnsi="Arial"/>
          <w:i/>
          <w:w w:val="80"/>
        </w:rPr>
        <w:t>,</w:t>
      </w:r>
      <w:r>
        <w:rPr>
          <w:rFonts w:ascii="Arial" w:hAnsi="Arial"/>
          <w:i/>
          <w:spacing w:val="39"/>
          <w:w w:val="80"/>
        </w:rPr>
        <w:t xml:space="preserve"> </w:t>
      </w:r>
      <w:r>
        <w:rPr>
          <w:rFonts w:ascii="Arial" w:hAnsi="Arial"/>
          <w:i/>
          <w:w w:val="80"/>
        </w:rPr>
        <w:t>não</w:t>
      </w:r>
      <w:r>
        <w:rPr>
          <w:rFonts w:ascii="Arial" w:hAnsi="Arial"/>
          <w:i/>
          <w:spacing w:val="36"/>
          <w:w w:val="80"/>
        </w:rPr>
        <w:t xml:space="preserve"> </w:t>
      </w:r>
      <w:r>
        <w:rPr>
          <w:rFonts w:ascii="Arial" w:hAnsi="Arial"/>
          <w:i/>
          <w:w w:val="80"/>
        </w:rPr>
        <w:t>acumulará</w:t>
      </w:r>
      <w:r>
        <w:rPr>
          <w:rFonts w:ascii="Arial" w:hAnsi="Arial"/>
          <w:i/>
          <w:spacing w:val="35"/>
          <w:w w:val="80"/>
        </w:rPr>
        <w:t xml:space="preserve"> </w:t>
      </w:r>
      <w:r>
        <w:rPr>
          <w:rFonts w:ascii="Arial" w:hAnsi="Arial"/>
          <w:i/>
          <w:w w:val="80"/>
        </w:rPr>
        <w:t>bolsa</w:t>
      </w:r>
      <w:r>
        <w:rPr>
          <w:rFonts w:ascii="Arial" w:hAnsi="Arial"/>
          <w:i/>
          <w:spacing w:val="38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</w:p>
    <w:p w14:paraId="27DBC365" w14:textId="77777777" w:rsidR="006E301A" w:rsidRDefault="00FA736F">
      <w:pPr>
        <w:ind w:left="1950" w:right="1462"/>
        <w:jc w:val="both"/>
        <w:rPr>
          <w:rFonts w:ascii="Arial" w:hAnsi="Arial"/>
          <w:i/>
        </w:rPr>
      </w:pPr>
      <w:r>
        <w:rPr>
          <w:rFonts w:ascii="Arial" w:hAnsi="Arial"/>
          <w:i/>
          <w:w w:val="85"/>
        </w:rPr>
        <w:t>qualquer outra natureza ou manterá vínculo empregatício enquanto permanecer bolsista desta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90"/>
        </w:rPr>
        <w:t>Chamada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Pública.</w:t>
      </w:r>
    </w:p>
    <w:p w14:paraId="34E3CC90" w14:textId="77777777" w:rsidR="006E301A" w:rsidRDefault="00FA736F">
      <w:pPr>
        <w:pStyle w:val="PargrafodaLista"/>
        <w:numPr>
          <w:ilvl w:val="1"/>
          <w:numId w:val="6"/>
        </w:numPr>
        <w:tabs>
          <w:tab w:val="left" w:pos="1950"/>
          <w:tab w:val="left" w:pos="1951"/>
        </w:tabs>
        <w:spacing w:before="1" w:line="237" w:lineRule="auto"/>
        <w:ind w:right="1464" w:hanging="512"/>
        <w:rPr>
          <w:rFonts w:ascii="Arial" w:hAnsi="Arial"/>
          <w:i/>
          <w:sz w:val="14"/>
        </w:rPr>
      </w:pPr>
      <w:r>
        <w:rPr>
          <w:rFonts w:ascii="Arial" w:hAnsi="Arial"/>
          <w:i/>
          <w:w w:val="80"/>
        </w:rPr>
        <w:t>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tratamento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dos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dados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coletados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no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âmbito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desse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Programa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se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dará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acordo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com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artigos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7,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90"/>
        </w:rPr>
        <w:t>IV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e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11,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II,c</w:t>
      </w:r>
      <w:r>
        <w:rPr>
          <w:rFonts w:ascii="Arial" w:hAnsi="Arial"/>
          <w:i/>
          <w:spacing w:val="-6"/>
          <w:w w:val="90"/>
        </w:rPr>
        <w:t xml:space="preserve"> </w:t>
      </w:r>
      <w:r>
        <w:rPr>
          <w:rFonts w:ascii="Arial" w:hAnsi="Arial"/>
          <w:i/>
          <w:w w:val="90"/>
        </w:rPr>
        <w:t>da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Lei</w:t>
      </w:r>
      <w:r>
        <w:rPr>
          <w:rFonts w:ascii="Arial" w:hAnsi="Arial"/>
          <w:i/>
          <w:spacing w:val="-5"/>
          <w:w w:val="90"/>
        </w:rPr>
        <w:t xml:space="preserve"> </w:t>
      </w:r>
      <w:r>
        <w:rPr>
          <w:rFonts w:ascii="Arial" w:hAnsi="Arial"/>
          <w:i/>
          <w:w w:val="90"/>
        </w:rPr>
        <w:t>13.709/18.</w:t>
      </w:r>
      <w:r>
        <w:rPr>
          <w:rFonts w:ascii="Arial" w:hAnsi="Arial"/>
          <w:i/>
          <w:w w:val="90"/>
          <w:position w:val="6"/>
          <w:sz w:val="14"/>
        </w:rPr>
        <w:t>1</w:t>
      </w:r>
    </w:p>
    <w:p w14:paraId="222B861C" w14:textId="77777777" w:rsidR="006E301A" w:rsidRDefault="006E301A">
      <w:pPr>
        <w:pStyle w:val="Corpodetexto"/>
        <w:rPr>
          <w:rFonts w:ascii="Arial"/>
          <w:i/>
          <w:sz w:val="24"/>
        </w:rPr>
      </w:pPr>
    </w:p>
    <w:p w14:paraId="7AC492D2" w14:textId="77777777" w:rsidR="006E301A" w:rsidRDefault="006E301A">
      <w:pPr>
        <w:pStyle w:val="Corpodetexto"/>
        <w:spacing w:before="9"/>
        <w:rPr>
          <w:rFonts w:ascii="Arial"/>
          <w:i/>
          <w:sz w:val="25"/>
        </w:rPr>
      </w:pPr>
    </w:p>
    <w:p w14:paraId="62417A66" w14:textId="77777777" w:rsidR="006E301A" w:rsidRDefault="00FA736F">
      <w:pPr>
        <w:pStyle w:val="Ttulo2"/>
        <w:numPr>
          <w:ilvl w:val="0"/>
          <w:numId w:val="6"/>
        </w:numPr>
        <w:tabs>
          <w:tab w:val="left" w:pos="1582"/>
        </w:tabs>
        <w:spacing w:before="1"/>
      </w:pPr>
      <w:r>
        <w:rPr>
          <w:color w:val="006FC0"/>
          <w:w w:val="90"/>
        </w:rPr>
        <w:t>ASSINATURAS</w:t>
      </w:r>
    </w:p>
    <w:tbl>
      <w:tblPr>
        <w:tblW w:w="0" w:type="auto"/>
        <w:tblInd w:w="1273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  <w:gridCol w:w="4311"/>
        <w:gridCol w:w="4283"/>
        <w:gridCol w:w="27"/>
      </w:tblGrid>
      <w:tr w:rsidR="006E301A" w14:paraId="24EB3B7C" w14:textId="77777777" w:rsidTr="00301248">
        <w:trPr>
          <w:gridBefore w:val="1"/>
          <w:wBefore w:w="53" w:type="dxa"/>
          <w:trHeight w:val="535"/>
        </w:trPr>
        <w:tc>
          <w:tcPr>
            <w:tcW w:w="8621" w:type="dxa"/>
            <w:gridSpan w:val="3"/>
            <w:shd w:val="clear" w:color="auto" w:fill="DAEDF3"/>
          </w:tcPr>
          <w:p w14:paraId="05017B7E" w14:textId="77777777" w:rsidR="006E301A" w:rsidRDefault="00FA736F">
            <w:pPr>
              <w:pStyle w:val="TableParagraph"/>
              <w:spacing w:before="35" w:line="216" w:lineRule="auto"/>
              <w:ind w:left="597" w:hanging="510"/>
              <w:rPr>
                <w:i/>
              </w:rPr>
            </w:pPr>
            <w:r>
              <w:rPr>
                <w:i/>
                <w:w w:val="80"/>
              </w:rPr>
              <w:t>Os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abaixo-assinados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declaram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que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o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presente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documento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foi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estabelecido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comum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acordo,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assumindo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as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tarefas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responsabilidades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que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lhes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caberão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durante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o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período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realização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mesmo.</w:t>
            </w:r>
          </w:p>
        </w:tc>
      </w:tr>
      <w:tr w:rsidR="006E301A" w14:paraId="4981FDEA" w14:textId="77777777" w:rsidTr="00301248">
        <w:trPr>
          <w:gridBefore w:val="1"/>
          <w:wBefore w:w="53" w:type="dxa"/>
          <w:trHeight w:val="522"/>
        </w:trPr>
        <w:tc>
          <w:tcPr>
            <w:tcW w:w="8621" w:type="dxa"/>
            <w:gridSpan w:val="3"/>
          </w:tcPr>
          <w:p w14:paraId="6F55CC0D" w14:textId="77777777" w:rsidR="006E301A" w:rsidRDefault="00FA736F">
            <w:pPr>
              <w:pStyle w:val="TableParagraph"/>
              <w:spacing w:before="120"/>
              <w:ind w:left="57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Local</w:t>
            </w:r>
            <w:r>
              <w:rPr>
                <w:rFonts w:ascii="Arial MT"/>
                <w:spacing w:val="5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e</w:t>
            </w:r>
            <w:r>
              <w:rPr>
                <w:rFonts w:ascii="Arial MT"/>
                <w:spacing w:val="5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data:</w:t>
            </w:r>
          </w:p>
        </w:tc>
      </w:tr>
      <w:tr w:rsidR="006E301A" w14:paraId="5E0C9033" w14:textId="77777777" w:rsidTr="00301248">
        <w:trPr>
          <w:gridBefore w:val="1"/>
          <w:wBefore w:w="53" w:type="dxa"/>
          <w:trHeight w:val="761"/>
        </w:trPr>
        <w:tc>
          <w:tcPr>
            <w:tcW w:w="4311" w:type="dxa"/>
          </w:tcPr>
          <w:p w14:paraId="2A2C897D" w14:textId="77777777" w:rsidR="006E301A" w:rsidRDefault="006E301A">
            <w:pPr>
              <w:pStyle w:val="TableParagraph"/>
              <w:rPr>
                <w:rFonts w:ascii="Times New Roman"/>
                <w:sz w:val="20"/>
              </w:rPr>
            </w:pPr>
          </w:p>
          <w:p w14:paraId="607DCF3A" w14:textId="77777777" w:rsidR="001C2055" w:rsidRDefault="001C2055">
            <w:pPr>
              <w:pStyle w:val="TableParagraph"/>
              <w:rPr>
                <w:rFonts w:ascii="Times New Roman"/>
                <w:sz w:val="20"/>
              </w:rPr>
            </w:pPr>
          </w:p>
          <w:p w14:paraId="3C66AACE" w14:textId="1EBAA3AB" w:rsidR="001C2055" w:rsidRDefault="001C2055">
            <w:pPr>
              <w:pStyle w:val="TableParagraph"/>
              <w:rPr>
                <w:rFonts w:ascii="Times New Roman"/>
                <w:sz w:val="20"/>
              </w:rPr>
            </w:pPr>
          </w:p>
          <w:p w14:paraId="79259F6D" w14:textId="77777777" w:rsidR="00662991" w:rsidRDefault="00662991">
            <w:pPr>
              <w:pStyle w:val="TableParagraph"/>
              <w:rPr>
                <w:rFonts w:ascii="Times New Roman"/>
                <w:sz w:val="20"/>
              </w:rPr>
            </w:pPr>
          </w:p>
          <w:p w14:paraId="1AF6E921" w14:textId="5583CD45" w:rsidR="001C2055" w:rsidRDefault="001C20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0" w:type="dxa"/>
            <w:gridSpan w:val="2"/>
          </w:tcPr>
          <w:p w14:paraId="0D5A58C7" w14:textId="77777777" w:rsidR="006E301A" w:rsidRDefault="006E30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301A" w14:paraId="7F61AA53" w14:textId="77777777" w:rsidTr="00301248">
        <w:trPr>
          <w:gridBefore w:val="1"/>
          <w:wBefore w:w="53" w:type="dxa"/>
          <w:trHeight w:val="535"/>
        </w:trPr>
        <w:tc>
          <w:tcPr>
            <w:tcW w:w="4311" w:type="dxa"/>
            <w:shd w:val="clear" w:color="auto" w:fill="C5D9F0"/>
          </w:tcPr>
          <w:p w14:paraId="2304E06D" w14:textId="77777777" w:rsidR="006E301A" w:rsidRDefault="00FA736F" w:rsidP="00662991">
            <w:pPr>
              <w:pStyle w:val="TableParagraph"/>
              <w:spacing w:before="12"/>
              <w:ind w:left="83"/>
              <w:jc w:val="center"/>
              <w:rPr>
                <w:i/>
              </w:rPr>
            </w:pPr>
            <w:r>
              <w:rPr>
                <w:i/>
                <w:w w:val="80"/>
              </w:rPr>
              <w:t>Assinatura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Bolsista</w:t>
            </w:r>
          </w:p>
        </w:tc>
        <w:tc>
          <w:tcPr>
            <w:tcW w:w="4310" w:type="dxa"/>
            <w:gridSpan w:val="2"/>
            <w:shd w:val="clear" w:color="auto" w:fill="C5D9F0"/>
          </w:tcPr>
          <w:p w14:paraId="0D227EA8" w14:textId="77777777" w:rsidR="006E301A" w:rsidRDefault="00FA736F" w:rsidP="00662991">
            <w:pPr>
              <w:pStyle w:val="TableParagraph"/>
              <w:spacing w:before="33" w:line="216" w:lineRule="auto"/>
              <w:ind w:left="30"/>
              <w:jc w:val="center"/>
              <w:rPr>
                <w:i/>
              </w:rPr>
            </w:pPr>
            <w:r>
              <w:rPr>
                <w:i/>
                <w:w w:val="80"/>
              </w:rPr>
              <w:t>Assinatura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Pesquisador</w:t>
            </w:r>
            <w:r>
              <w:rPr>
                <w:i/>
                <w:spacing w:val="16"/>
                <w:w w:val="80"/>
              </w:rPr>
              <w:t xml:space="preserve"> </w:t>
            </w:r>
            <w:r>
              <w:rPr>
                <w:i/>
                <w:w w:val="80"/>
              </w:rPr>
              <w:t>Responsável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pelo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90"/>
              </w:rPr>
              <w:t>bolsista</w:t>
            </w:r>
          </w:p>
        </w:tc>
      </w:tr>
      <w:tr w:rsidR="00301248" w14:paraId="51F08A40" w14:textId="77777777" w:rsidTr="00301248">
        <w:trPr>
          <w:gridAfter w:val="1"/>
          <w:wAfter w:w="27" w:type="dxa"/>
          <w:trHeight w:val="761"/>
        </w:trPr>
        <w:tc>
          <w:tcPr>
            <w:tcW w:w="8647" w:type="dxa"/>
            <w:gridSpan w:val="3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 w14:paraId="6CAB0D26" w14:textId="77777777" w:rsidR="00301248" w:rsidRDefault="00301248" w:rsidP="00742039">
            <w:pPr>
              <w:pStyle w:val="TableParagraph"/>
              <w:rPr>
                <w:b/>
                <w:bCs/>
                <w:sz w:val="20"/>
              </w:rPr>
            </w:pPr>
          </w:p>
          <w:p w14:paraId="7924543A" w14:textId="77777777" w:rsidR="00301248" w:rsidRDefault="00301248" w:rsidP="00742039">
            <w:pPr>
              <w:pStyle w:val="TableParagraph"/>
              <w:rPr>
                <w:b/>
                <w:bCs/>
                <w:sz w:val="20"/>
              </w:rPr>
            </w:pPr>
          </w:p>
          <w:p w14:paraId="01C024CB" w14:textId="77777777" w:rsidR="00301248" w:rsidRDefault="00301248" w:rsidP="00301248">
            <w:pPr>
              <w:pStyle w:val="TableParagraph"/>
              <w:ind w:left="-7" w:hanging="142"/>
              <w:rPr>
                <w:b/>
                <w:bCs/>
                <w:sz w:val="20"/>
              </w:rPr>
            </w:pPr>
          </w:p>
          <w:p w14:paraId="43502CA1" w14:textId="77777777" w:rsidR="00301248" w:rsidRDefault="00301248" w:rsidP="00742039">
            <w:pPr>
              <w:pStyle w:val="TableParagraph"/>
              <w:rPr>
                <w:b/>
                <w:bCs/>
                <w:sz w:val="20"/>
              </w:rPr>
            </w:pPr>
          </w:p>
          <w:p w14:paraId="75CCEEC2" w14:textId="77777777" w:rsidR="00301248" w:rsidRDefault="00301248" w:rsidP="0074203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bCs/>
                <w:sz w:val="20"/>
              </w:rPr>
              <w:t>Marcelo Estevam</w:t>
            </w:r>
          </w:p>
        </w:tc>
      </w:tr>
      <w:tr w:rsidR="00301248" w14:paraId="2C310332" w14:textId="77777777" w:rsidTr="00301248">
        <w:trPr>
          <w:gridAfter w:val="1"/>
          <w:wAfter w:w="27" w:type="dxa"/>
          <w:trHeight w:val="535"/>
        </w:trPr>
        <w:tc>
          <w:tcPr>
            <w:tcW w:w="8647" w:type="dxa"/>
            <w:gridSpan w:val="3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val="clear" w:color="auto" w:fill="C5D9F0"/>
            <w:hideMark/>
          </w:tcPr>
          <w:p w14:paraId="13F4AA2C" w14:textId="77777777" w:rsidR="00301248" w:rsidRDefault="00301248" w:rsidP="00742039">
            <w:pPr>
              <w:pStyle w:val="TableParagraph"/>
              <w:spacing w:before="33" w:line="216" w:lineRule="auto"/>
              <w:ind w:left="30"/>
              <w:jc w:val="center"/>
              <w:rPr>
                <w:i/>
              </w:rPr>
            </w:pPr>
            <w:r>
              <w:rPr>
                <w:i/>
                <w:w w:val="80"/>
              </w:rPr>
              <w:t>Assinatura do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Pró-Reitor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15"/>
                <w:w w:val="80"/>
              </w:rPr>
              <w:t xml:space="preserve"> Extensão, </w:t>
            </w:r>
            <w:r>
              <w:rPr>
                <w:i/>
                <w:w w:val="80"/>
              </w:rPr>
              <w:t>Pesquisa,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Pós-Graduação e Inovação do IFPR</w:t>
            </w:r>
          </w:p>
        </w:tc>
      </w:tr>
    </w:tbl>
    <w:p w14:paraId="1F1237CA" w14:textId="77777777" w:rsidR="006E301A" w:rsidRDefault="004B1FE5">
      <w:pPr>
        <w:pStyle w:val="Corpodetexto"/>
        <w:spacing w:before="42"/>
        <w:ind w:left="1382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30C07CD" wp14:editId="1F940FC1">
                <wp:simplePos x="0" y="0"/>
                <wp:positionH relativeFrom="page">
                  <wp:posOffset>1309370</wp:posOffset>
                </wp:positionH>
                <wp:positionV relativeFrom="paragraph">
                  <wp:posOffset>121285</wp:posOffset>
                </wp:positionV>
                <wp:extent cx="1828800" cy="6985"/>
                <wp:effectExtent l="0" t="0" r="0" b="0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1920F" id="Rectangle 2" o:spid="_x0000_s1026" style="position:absolute;margin-left:103.1pt;margin-top:9.55pt;width:2in;height:.5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" fillcolor="black" stroked="f">
                <w10:wrap anchorx="page"/>
              </v:rect>
            </w:pict>
          </mc:Fallback>
        </mc:AlternateContent>
      </w:r>
      <w:r w:rsidR="00FA736F">
        <w:rPr>
          <w:rFonts w:ascii="Times New Roman"/>
        </w:rPr>
        <w:t>1.</w:t>
      </w:r>
    </w:p>
    <w:p w14:paraId="18F30A31" w14:textId="77777777" w:rsidR="006E301A" w:rsidRDefault="00FA736F">
      <w:pPr>
        <w:spacing w:before="37" w:line="228" w:lineRule="exact"/>
        <w:ind w:left="1382"/>
        <w:rPr>
          <w:sz w:val="18"/>
        </w:rPr>
      </w:pPr>
      <w:r>
        <w:rPr>
          <w:spacing w:val="-3"/>
          <w:w w:val="80"/>
          <w:position w:val="6"/>
          <w:sz w:val="14"/>
        </w:rPr>
        <w:t>1</w:t>
      </w:r>
      <w:r>
        <w:rPr>
          <w:spacing w:val="-3"/>
          <w:w w:val="80"/>
          <w:sz w:val="18"/>
        </w:rPr>
        <w:t>“Art.</w:t>
      </w:r>
      <w:r>
        <w:rPr>
          <w:spacing w:val="-6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7º</w:t>
      </w:r>
      <w:r>
        <w:rPr>
          <w:spacing w:val="-8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O</w:t>
      </w:r>
      <w:r>
        <w:rPr>
          <w:spacing w:val="-7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tratamento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de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dados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pessoais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somente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poderá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ser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realizado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nas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seguintes</w:t>
      </w:r>
      <w:r>
        <w:rPr>
          <w:spacing w:val="-5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hipóteses:</w:t>
      </w:r>
    </w:p>
    <w:p w14:paraId="3EDAAA0E" w14:textId="77777777" w:rsidR="006E301A" w:rsidRDefault="00FA736F">
      <w:pPr>
        <w:ind w:left="1382" w:right="1374"/>
        <w:rPr>
          <w:sz w:val="18"/>
        </w:rPr>
      </w:pPr>
      <w:r>
        <w:rPr>
          <w:w w:val="80"/>
          <w:sz w:val="18"/>
        </w:rPr>
        <w:t>IV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para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pessoais;”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“Art.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11.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tratamento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sensíveis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somente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poderá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ocorrer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seguintes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hipóteses:</w:t>
      </w:r>
    </w:p>
    <w:p w14:paraId="65BAB406" w14:textId="77777777" w:rsidR="006E301A" w:rsidRDefault="00FA736F">
      <w:pPr>
        <w:spacing w:line="206" w:lineRule="exact"/>
        <w:ind w:left="1382"/>
        <w:rPr>
          <w:sz w:val="18"/>
        </w:rPr>
      </w:pPr>
      <w:r>
        <w:rPr>
          <w:w w:val="80"/>
          <w:sz w:val="18"/>
        </w:rPr>
        <w:t>II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sem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fornecimento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consentimento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titular,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hipóteses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em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for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indispensável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para:</w:t>
      </w:r>
    </w:p>
    <w:p w14:paraId="46993B52" w14:textId="77777777" w:rsidR="006E301A" w:rsidRDefault="00FA736F">
      <w:pPr>
        <w:spacing w:line="206" w:lineRule="exact"/>
        <w:ind w:left="1382"/>
        <w:rPr>
          <w:sz w:val="18"/>
        </w:rPr>
      </w:pPr>
      <w:r>
        <w:rPr>
          <w:w w:val="80"/>
          <w:sz w:val="18"/>
        </w:rPr>
        <w:t>c)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sensíveis;</w:t>
      </w:r>
    </w:p>
    <w:sectPr w:rsidR="006E301A" w:rsidSect="001C2055">
      <w:headerReference w:type="default" r:id="rId8"/>
      <w:footerReference w:type="even" r:id="rId9"/>
      <w:pgSz w:w="11910" w:h="16840"/>
      <w:pgMar w:top="2552" w:right="240" w:bottom="280" w:left="3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548C" w14:textId="77777777" w:rsidR="00156758" w:rsidRDefault="00156758">
      <w:r>
        <w:separator/>
      </w:r>
    </w:p>
  </w:endnote>
  <w:endnote w:type="continuationSeparator" w:id="0">
    <w:p w14:paraId="76B8AE3A" w14:textId="77777777" w:rsidR="00156758" w:rsidRDefault="0015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1F6C" w14:textId="77777777" w:rsidR="006E301A" w:rsidRDefault="006E301A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8E33" w14:textId="77777777" w:rsidR="00156758" w:rsidRDefault="00156758">
      <w:r>
        <w:separator/>
      </w:r>
    </w:p>
  </w:footnote>
  <w:footnote w:type="continuationSeparator" w:id="0">
    <w:p w14:paraId="4087F2FE" w14:textId="77777777" w:rsidR="00156758" w:rsidRDefault="0015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BB50" w14:textId="77777777" w:rsidR="001C2055" w:rsidRDefault="001C2055">
    <w:pPr>
      <w:pStyle w:val="Cabealho"/>
    </w:pPr>
  </w:p>
  <w:p w14:paraId="0AE8800C" w14:textId="77777777" w:rsidR="001C2055" w:rsidRDefault="001C2055" w:rsidP="001C2055">
    <w:pPr>
      <w:spacing w:before="99" w:line="288" w:lineRule="auto"/>
      <w:ind w:left="1584" w:right="1659"/>
      <w:jc w:val="center"/>
      <w:rPr>
        <w:rFonts w:ascii="Arial" w:hAnsi="Arial"/>
        <w:b/>
        <w:color w:val="4F81BC"/>
        <w:w w:val="80"/>
        <w:sz w:val="24"/>
      </w:rPr>
    </w:pPr>
  </w:p>
  <w:p w14:paraId="4FCFE9F6" w14:textId="77777777" w:rsidR="001C2055" w:rsidRDefault="001C2055" w:rsidP="001C2055">
    <w:pPr>
      <w:spacing w:before="99" w:line="288" w:lineRule="auto"/>
      <w:ind w:left="1584" w:right="1659"/>
      <w:jc w:val="center"/>
      <w:rPr>
        <w:rFonts w:ascii="Arial" w:hAnsi="Arial"/>
        <w:b/>
        <w:color w:val="4F81BC"/>
        <w:w w:val="80"/>
        <w:sz w:val="24"/>
      </w:rPr>
    </w:pPr>
  </w:p>
  <w:p w14:paraId="49A99FF2" w14:textId="764F69D7" w:rsidR="001C2055" w:rsidRDefault="001C2055" w:rsidP="001C2055">
    <w:pPr>
      <w:spacing w:before="99" w:line="288" w:lineRule="auto"/>
      <w:ind w:left="1584" w:right="1659"/>
      <w:jc w:val="center"/>
    </w:pPr>
    <w:r>
      <w:rPr>
        <w:rFonts w:ascii="Arial" w:hAnsi="Arial"/>
        <w:b/>
        <w:color w:val="4F81BC"/>
        <w:w w:val="80"/>
        <w:sz w:val="24"/>
      </w:rPr>
      <w:t>CHAMADA</w:t>
    </w:r>
    <w:r>
      <w:rPr>
        <w:rFonts w:ascii="Arial" w:hAnsi="Arial"/>
        <w:b/>
        <w:color w:val="4F81BC"/>
        <w:spacing w:val="16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PÚBLICA</w:t>
    </w:r>
    <w:r>
      <w:rPr>
        <w:rFonts w:ascii="Arial" w:hAnsi="Arial"/>
        <w:b/>
        <w:color w:val="4F81BC"/>
        <w:spacing w:val="17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Nº</w:t>
    </w:r>
    <w:r>
      <w:rPr>
        <w:rFonts w:ascii="Arial" w:hAnsi="Arial"/>
        <w:b/>
        <w:color w:val="4F81BC"/>
        <w:spacing w:val="16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07/2021</w:t>
    </w:r>
    <w:r>
      <w:rPr>
        <w:rFonts w:ascii="Arial" w:hAnsi="Arial"/>
        <w:b/>
        <w:color w:val="4F81BC"/>
        <w:spacing w:val="18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-</w:t>
    </w:r>
    <w:r>
      <w:rPr>
        <w:rFonts w:ascii="Arial" w:hAnsi="Arial"/>
        <w:b/>
        <w:color w:val="4F81BC"/>
        <w:spacing w:val="16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PROGRAMA</w:t>
    </w:r>
    <w:r>
      <w:rPr>
        <w:rFonts w:ascii="Arial" w:hAnsi="Arial"/>
        <w:b/>
        <w:color w:val="4F81BC"/>
        <w:spacing w:val="16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DE</w:t>
    </w:r>
    <w:r>
      <w:rPr>
        <w:rFonts w:ascii="Arial" w:hAnsi="Arial"/>
        <w:b/>
        <w:color w:val="4F81BC"/>
        <w:spacing w:val="17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BOLSAS</w:t>
    </w:r>
    <w:r>
      <w:rPr>
        <w:rFonts w:ascii="Arial" w:hAnsi="Arial"/>
        <w:b/>
        <w:color w:val="4F81BC"/>
        <w:spacing w:val="18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DE</w:t>
    </w:r>
    <w:r>
      <w:rPr>
        <w:rFonts w:ascii="Arial" w:hAnsi="Arial"/>
        <w:b/>
        <w:color w:val="4F81BC"/>
        <w:spacing w:val="17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INICIAÇÃO</w:t>
    </w:r>
    <w:r>
      <w:rPr>
        <w:rFonts w:ascii="Arial" w:hAnsi="Arial"/>
        <w:b/>
        <w:color w:val="4F81BC"/>
        <w:spacing w:val="17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CIENTÍFICA</w:t>
    </w:r>
    <w:r>
      <w:rPr>
        <w:rFonts w:ascii="Arial" w:hAnsi="Arial"/>
        <w:b/>
        <w:color w:val="4F81BC"/>
        <w:spacing w:val="-50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E</w:t>
    </w:r>
    <w:r>
      <w:rPr>
        <w:rFonts w:ascii="Arial" w:hAnsi="Arial"/>
        <w:b/>
        <w:color w:val="4F81BC"/>
        <w:spacing w:val="12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INICIAÇÃO</w:t>
    </w:r>
    <w:r>
      <w:rPr>
        <w:rFonts w:ascii="Arial" w:hAnsi="Arial"/>
        <w:b/>
        <w:color w:val="4F81BC"/>
        <w:spacing w:val="13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EM</w:t>
    </w:r>
    <w:r>
      <w:rPr>
        <w:rFonts w:ascii="Arial" w:hAnsi="Arial"/>
        <w:b/>
        <w:color w:val="4F81BC"/>
        <w:spacing w:val="12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DESENVOLVIMENTO</w:t>
    </w:r>
    <w:r>
      <w:rPr>
        <w:rFonts w:ascii="Arial" w:hAnsi="Arial"/>
        <w:b/>
        <w:color w:val="4F81BC"/>
        <w:spacing w:val="14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TECNOLÓGICO</w:t>
    </w:r>
    <w:r>
      <w:rPr>
        <w:rFonts w:ascii="Arial" w:hAnsi="Arial"/>
        <w:b/>
        <w:color w:val="4F81BC"/>
        <w:spacing w:val="12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E</w:t>
    </w:r>
    <w:r>
      <w:rPr>
        <w:rFonts w:ascii="Arial" w:hAnsi="Arial"/>
        <w:b/>
        <w:color w:val="4F81BC"/>
        <w:spacing w:val="12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INOVAÇÃO</w:t>
    </w:r>
    <w:r>
      <w:rPr>
        <w:rFonts w:ascii="Arial" w:hAnsi="Arial"/>
        <w:b/>
        <w:color w:val="4F81BC"/>
        <w:spacing w:val="14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-</w:t>
    </w:r>
    <w:r>
      <w:rPr>
        <w:rFonts w:ascii="Arial" w:hAnsi="Arial"/>
        <w:b/>
        <w:color w:val="4F81BC"/>
        <w:spacing w:val="26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PIBIC</w:t>
    </w:r>
    <w:r>
      <w:rPr>
        <w:rFonts w:ascii="Arial" w:hAnsi="Arial"/>
        <w:b/>
        <w:color w:val="4F81BC"/>
        <w:spacing w:val="11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&amp;</w:t>
    </w:r>
    <w:r>
      <w:rPr>
        <w:rFonts w:ascii="Arial" w:hAnsi="Arial"/>
        <w:b/>
        <w:color w:val="4F81BC"/>
        <w:spacing w:val="14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PIBIT</w:t>
    </w:r>
    <w:r>
      <w:rPr>
        <w:noProof/>
      </w:rPr>
      <w:drawing>
        <wp:anchor distT="0" distB="0" distL="0" distR="0" simplePos="0" relativeHeight="251666432" behindDoc="1" locked="0" layoutInCell="1" allowOverlap="1" wp14:anchorId="5167CBD6" wp14:editId="4D4AC103">
          <wp:simplePos x="0" y="0"/>
          <wp:positionH relativeFrom="page">
            <wp:posOffset>2946400</wp:posOffset>
          </wp:positionH>
          <wp:positionV relativeFrom="page">
            <wp:posOffset>278765</wp:posOffset>
          </wp:positionV>
          <wp:extent cx="1852930" cy="731520"/>
          <wp:effectExtent l="0" t="0" r="0" b="0"/>
          <wp:wrapNone/>
          <wp:docPr id="48" name="image1.jpeg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jpeg" descr="Texto&#10;&#10;Descrição gerada automaticamente com confiança baixa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814" w:hanging="490"/>
        <w:jc w:val="left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382" w:hanging="425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60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70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2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3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4" w:hanging="425"/>
      </w:pPr>
      <w:rPr>
        <w:rFonts w:hint="default"/>
        <w:lang w:val="pt-PT" w:eastAsia="en-US" w:bidi="ar-SA"/>
      </w:r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lowerLetter"/>
      <w:lvlText w:val="%1)"/>
      <w:lvlJc w:val="left"/>
      <w:pPr>
        <w:ind w:left="1382" w:hanging="248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376" w:hanging="24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2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2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248"/>
      </w:pPr>
      <w:rPr>
        <w:rFonts w:hint="default"/>
        <w:lang w:val="pt-PT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lowerLetter"/>
      <w:lvlText w:val="%1)"/>
      <w:lvlJc w:val="left"/>
      <w:pPr>
        <w:ind w:left="1382" w:hanging="232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376" w:hanging="23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2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2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2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2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2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232"/>
      </w:pPr>
      <w:rPr>
        <w:rFonts w:hint="default"/>
        <w:lang w:val="pt-PT" w:eastAsia="en-US" w:bidi="ar-SA"/>
      </w:rPr>
    </w:lvl>
  </w:abstractNum>
  <w:abstractNum w:abstractNumId="3" w15:restartNumberingAfterBreak="0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1098" w:hanging="284"/>
        <w:jc w:val="left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2124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149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73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98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7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72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6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575" w:hanging="194"/>
        <w:jc w:val="left"/>
      </w:pPr>
      <w:rPr>
        <w:rFonts w:ascii="Arial MT" w:eastAsia="Arial MT" w:hAnsi="Arial MT" w:cs="Arial MT" w:hint="default"/>
        <w:spacing w:val="-3"/>
        <w:w w:val="82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382" w:hanging="203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65" w:hanging="2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0" w:hanging="2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5" w:hanging="2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0" w:hanging="2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5" w:hanging="2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0" w:hanging="2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5" w:hanging="203"/>
      </w:pPr>
      <w:rPr>
        <w:rFonts w:hint="default"/>
        <w:lang w:val="pt-PT" w:eastAsia="en-US" w:bidi="ar-SA"/>
      </w:rPr>
    </w:lvl>
  </w:abstractNum>
  <w:abstractNum w:abstractNumId="5" w15:restartNumberingAfterBreak="0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814" w:hanging="426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522" w:hanging="283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806" w:hanging="360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9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F4B5D9F5"/>
    <w:multiLevelType w:val="multilevel"/>
    <w:tmpl w:val="F4B5D9F5"/>
    <w:lvl w:ilvl="0">
      <w:start w:val="1"/>
      <w:numFmt w:val="lowerLetter"/>
      <w:lvlText w:val="%1."/>
      <w:lvlJc w:val="left"/>
      <w:pPr>
        <w:ind w:left="1098" w:hanging="28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start w:val="1"/>
      <w:numFmt w:val="lowerRoman"/>
      <w:lvlText w:val="%2."/>
      <w:lvlJc w:val="left"/>
      <w:pPr>
        <w:ind w:left="1098" w:hanging="107"/>
        <w:jc w:val="right"/>
      </w:pPr>
      <w:rPr>
        <w:rFonts w:ascii="Arial MT" w:eastAsia="Arial MT" w:hAnsi="Arial MT" w:cs="Arial MT" w:hint="default"/>
        <w:spacing w:val="-5"/>
        <w:w w:val="83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149" w:hanging="1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73" w:hanging="1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98" w:hanging="1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3" w:hanging="1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7" w:hanging="1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72" w:hanging="1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6" w:hanging="107"/>
      </w:pPr>
      <w:rPr>
        <w:rFonts w:hint="default"/>
        <w:lang w:val="pt-PT" w:eastAsia="en-US" w:bidi="ar-SA"/>
      </w:rPr>
    </w:lvl>
  </w:abstractNum>
  <w:abstractNum w:abstractNumId="7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587" w:hanging="206"/>
        <w:jc w:val="left"/>
      </w:pPr>
      <w:rPr>
        <w:rFonts w:hint="default"/>
        <w:b/>
        <w:bCs/>
        <w:spacing w:val="-4"/>
        <w:w w:val="8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65" w:hanging="284"/>
        <w:jc w:val="left"/>
      </w:pPr>
      <w:rPr>
        <w:rFonts w:ascii="Arial" w:eastAsia="Arial" w:hAnsi="Arial" w:cs="Arial" w:hint="default"/>
        <w:b/>
        <w:bCs/>
        <w:spacing w:val="-5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6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12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88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7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93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814" w:hanging="28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872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25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77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5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8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40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1581" w:hanging="200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1950" w:hanging="462"/>
        <w:jc w:val="left"/>
      </w:pPr>
      <w:rPr>
        <w:rFonts w:ascii="Arial" w:eastAsia="Arial" w:hAnsi="Arial" w:cs="Arial" w:hint="default"/>
        <w:i/>
        <w:i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2" w:hanging="4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45" w:hanging="4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4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31" w:hanging="4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74" w:hanging="4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7" w:hanging="4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0" w:hanging="462"/>
      </w:pPr>
      <w:rPr>
        <w:rFonts w:hint="default"/>
        <w:lang w:val="pt-PT" w:eastAsia="en-US" w:bidi="ar-SA"/>
      </w:rPr>
    </w:lvl>
  </w:abstractNum>
  <w:abstractNum w:abstractNumId="10" w15:restartNumberingAfterBreak="0">
    <w:nsid w:val="2470EC97"/>
    <w:multiLevelType w:val="multilevel"/>
    <w:tmpl w:val="2470EC97"/>
    <w:lvl w:ilvl="0">
      <w:start w:val="1"/>
      <w:numFmt w:val="lowerLetter"/>
      <w:lvlText w:val="%1."/>
      <w:lvlJc w:val="left"/>
      <w:pPr>
        <w:ind w:left="1382" w:hanging="284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376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284"/>
      </w:pPr>
      <w:rPr>
        <w:rFonts w:hint="default"/>
        <w:lang w:val="pt-PT" w:eastAsia="en-US" w:bidi="ar-SA"/>
      </w:rPr>
    </w:lvl>
  </w:abstractNum>
  <w:abstractNum w:abstractNumId="11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1569" w:hanging="188"/>
        <w:jc w:val="righ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538" w:hanging="1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517" w:hanging="1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95" w:hanging="1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74" w:hanging="1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53" w:hanging="1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31" w:hanging="1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10" w:hanging="1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88" w:hanging="188"/>
      </w:pPr>
      <w:rPr>
        <w:rFonts w:hint="default"/>
        <w:lang w:val="pt-PT" w:eastAsia="en-US" w:bidi="ar-SA"/>
      </w:rPr>
    </w:lvl>
  </w:abstractNum>
  <w:abstractNum w:abstractNumId="12" w15:restartNumberingAfterBreak="0">
    <w:nsid w:val="2A8F537B"/>
    <w:multiLevelType w:val="multilevel"/>
    <w:tmpl w:val="2A8F537B"/>
    <w:lvl w:ilvl="0">
      <w:start w:val="1"/>
      <w:numFmt w:val="lowerLetter"/>
      <w:lvlText w:val="%1."/>
      <w:lvlJc w:val="left"/>
      <w:pPr>
        <w:ind w:left="1382" w:hanging="218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2376" w:hanging="21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2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2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2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2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2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218"/>
      </w:pPr>
      <w:rPr>
        <w:rFonts w:hint="default"/>
        <w:lang w:val="pt-PT" w:eastAsia="en-US" w:bidi="ar-SA"/>
      </w:rPr>
    </w:lvl>
  </w:abstractNum>
  <w:abstractNum w:abstractNumId="13" w15:restartNumberingAfterBreak="0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1278" w:hanging="464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382" w:hanging="284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87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4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09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6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1" w:hanging="284"/>
      </w:pPr>
      <w:rPr>
        <w:rFonts w:hint="default"/>
        <w:lang w:val="pt-PT" w:eastAsia="en-US" w:bidi="ar-SA"/>
      </w:rPr>
    </w:lvl>
  </w:abstractNum>
  <w:abstractNum w:abstractNumId="14" w15:restartNumberingAfterBreak="0">
    <w:nsid w:val="59ADCABA"/>
    <w:multiLevelType w:val="multilevel"/>
    <w:tmpl w:val="59ADCABA"/>
    <w:lvl w:ilvl="0">
      <w:start w:val="1"/>
      <w:numFmt w:val="upperRoman"/>
      <w:lvlText w:val="%1"/>
      <w:lvlJc w:val="left"/>
      <w:pPr>
        <w:ind w:left="1382" w:hanging="158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376" w:hanging="15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1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1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1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1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1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1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158"/>
      </w:pPr>
      <w:rPr>
        <w:rFonts w:hint="default"/>
        <w:lang w:val="pt-PT" w:eastAsia="en-US" w:bidi="ar-SA"/>
      </w:rPr>
    </w:lvl>
  </w:abstractNum>
  <w:abstractNum w:abstractNumId="15" w15:restartNumberingAfterBreak="0">
    <w:nsid w:val="5A241D34"/>
    <w:multiLevelType w:val="multilevel"/>
    <w:tmpl w:val="5A241D34"/>
    <w:lvl w:ilvl="0">
      <w:start w:val="8"/>
      <w:numFmt w:val="decimal"/>
      <w:lvlText w:val="%1"/>
      <w:lvlJc w:val="left"/>
      <w:pPr>
        <w:ind w:left="814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4" w:hanging="709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34" w:hanging="361"/>
        <w:jc w:val="left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19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8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7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6" w:hanging="361"/>
      </w:pPr>
      <w:rPr>
        <w:rFonts w:hint="default"/>
        <w:lang w:val="pt-PT" w:eastAsia="en-US" w:bidi="ar-SA"/>
      </w:rPr>
    </w:lvl>
  </w:abstractNum>
  <w:abstractNum w:abstractNumId="16" w15:restartNumberingAfterBreak="0">
    <w:nsid w:val="72183CF9"/>
    <w:multiLevelType w:val="multilevel"/>
    <w:tmpl w:val="72183CF9"/>
    <w:lvl w:ilvl="0">
      <w:start w:val="1"/>
      <w:numFmt w:val="upperRoman"/>
      <w:lvlText w:val="%1"/>
      <w:lvlJc w:val="left"/>
      <w:pPr>
        <w:ind w:left="906" w:hanging="92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944" w:hanging="9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89" w:hanging="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33" w:hanging="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8" w:hanging="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23" w:hanging="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67" w:hanging="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2" w:hanging="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6" w:hanging="92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1A"/>
    <w:rsid w:val="00156758"/>
    <w:rsid w:val="001C2055"/>
    <w:rsid w:val="00301248"/>
    <w:rsid w:val="004B1FE5"/>
    <w:rsid w:val="004C2403"/>
    <w:rsid w:val="005407E2"/>
    <w:rsid w:val="00662991"/>
    <w:rsid w:val="006E301A"/>
    <w:rsid w:val="009D566A"/>
    <w:rsid w:val="00FA736F"/>
    <w:rsid w:val="25D6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E9233"/>
  <w15:docId w15:val="{3E5370D4-CBDC-42A1-B923-344F7186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584" w:right="165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814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382" w:hanging="28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rsid w:val="001C2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2055"/>
    <w:rPr>
      <w:rFonts w:ascii="Arial MT" w:eastAsia="Arial MT" w:hAnsi="Arial MT" w:cs="Arial MT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rsid w:val="001C2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2055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1026"/>
    <customShpInfo spid="_x0000_s1028"/>
    <customShpInfo spid="_x0000_s1029"/>
    <customShpInfo spid="_x0000_s1030"/>
    <customShpInfo spid="_x0000_s1027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7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Jociane França</cp:lastModifiedBy>
  <cp:revision>5</cp:revision>
  <dcterms:created xsi:type="dcterms:W3CDTF">2021-08-04T12:09:00Z</dcterms:created>
  <dcterms:modified xsi:type="dcterms:W3CDTF">2021-08-09T20:06:00Z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2021-06-07T00:00:00Z</vt:filetime>
  </property>
  <property fmtid="{D5CDD505-2E9C-101B-9397-08002B2CF9AE}" pid="3" name="KSOProductBuildVer">
    <vt:lpwstr>1046-11.2.0.10152</vt:lpwstr>
  </property>
</Properties>
</file>