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9D34" w14:textId="77777777" w:rsidR="001E194F" w:rsidRDefault="003D2055" w:rsidP="00F37516">
      <w:pPr>
        <w:spacing w:before="58"/>
        <w:ind w:right="12"/>
        <w:jc w:val="center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Bolsista</w:t>
      </w:r>
    </w:p>
    <w:p w14:paraId="3897C149" w14:textId="77777777" w:rsidR="001E194F" w:rsidRDefault="001E194F">
      <w:pPr>
        <w:pStyle w:val="Corpodetexto"/>
        <w:spacing w:before="4"/>
        <w:rPr>
          <w:b/>
          <w:sz w:val="17"/>
        </w:rPr>
      </w:pPr>
    </w:p>
    <w:p w14:paraId="30DEEEDA" w14:textId="77777777" w:rsidR="001E194F" w:rsidRDefault="003D2055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1E194F" w14:paraId="39EAF4C0" w14:textId="77777777">
        <w:trPr>
          <w:trHeight w:val="308"/>
        </w:trPr>
        <w:tc>
          <w:tcPr>
            <w:tcW w:w="4879" w:type="dxa"/>
            <w:shd w:val="clear" w:color="auto" w:fill="DAEDF3"/>
          </w:tcPr>
          <w:p w14:paraId="737DF929" w14:textId="77777777" w:rsidR="001E194F" w:rsidRDefault="003D2055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 w14:paraId="42CC7D2D" w14:textId="77777777" w:rsidR="001E194F" w:rsidRDefault="001E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94F" w14:paraId="27C5BFE1" w14:textId="77777777">
        <w:trPr>
          <w:trHeight w:val="311"/>
        </w:trPr>
        <w:tc>
          <w:tcPr>
            <w:tcW w:w="4879" w:type="dxa"/>
            <w:shd w:val="clear" w:color="auto" w:fill="DAEDF3"/>
          </w:tcPr>
          <w:p w14:paraId="05BC3595" w14:textId="77777777" w:rsidR="001E194F" w:rsidRDefault="003D2055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206041B7" w14:textId="77777777" w:rsidR="001E194F" w:rsidRDefault="001E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94F" w14:paraId="53388C4B" w14:textId="77777777">
        <w:trPr>
          <w:trHeight w:val="312"/>
        </w:trPr>
        <w:tc>
          <w:tcPr>
            <w:tcW w:w="4879" w:type="dxa"/>
            <w:shd w:val="clear" w:color="auto" w:fill="DAEDF3"/>
          </w:tcPr>
          <w:p w14:paraId="685EEFA1" w14:textId="77777777" w:rsidR="001E194F" w:rsidRDefault="003D2055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1D1BEBFA" w14:textId="77777777" w:rsidR="001E194F" w:rsidRDefault="001E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6AF51C" w14:textId="77777777" w:rsidR="001E194F" w:rsidRDefault="001E194F">
      <w:pPr>
        <w:pStyle w:val="Corpodetexto"/>
        <w:rPr>
          <w:b/>
          <w:sz w:val="20"/>
        </w:rPr>
      </w:pPr>
    </w:p>
    <w:p w14:paraId="114A012D" w14:textId="77777777" w:rsidR="001E194F" w:rsidRDefault="001E194F">
      <w:pPr>
        <w:pStyle w:val="Corpodetexto"/>
        <w:spacing w:before="8"/>
        <w:rPr>
          <w:b/>
          <w:sz w:val="15"/>
        </w:rPr>
      </w:pPr>
    </w:p>
    <w:p w14:paraId="5F1BD232" w14:textId="77777777" w:rsidR="001E194F" w:rsidRDefault="003D2055">
      <w:pPr>
        <w:pStyle w:val="PargrafodaLista"/>
        <w:numPr>
          <w:ilvl w:val="0"/>
          <w:numId w:val="6"/>
        </w:numPr>
        <w:tabs>
          <w:tab w:val="left" w:pos="593"/>
        </w:tabs>
        <w:spacing w:before="1"/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1E194F" w14:paraId="5B29549F" w14:textId="77777777">
        <w:trPr>
          <w:trHeight w:val="311"/>
        </w:trPr>
        <w:tc>
          <w:tcPr>
            <w:tcW w:w="9756" w:type="dxa"/>
          </w:tcPr>
          <w:p w14:paraId="495BA081" w14:textId="77777777" w:rsidR="001E194F" w:rsidRDefault="003D2055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1E194F" w14:paraId="2C64E991" w14:textId="77777777">
        <w:trPr>
          <w:trHeight w:val="308"/>
        </w:trPr>
        <w:tc>
          <w:tcPr>
            <w:tcW w:w="9756" w:type="dxa"/>
          </w:tcPr>
          <w:p w14:paraId="5BA036D8" w14:textId="77777777" w:rsidR="001E194F" w:rsidRDefault="003D2055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1E194F" w14:paraId="47DA71CD" w14:textId="77777777">
        <w:trPr>
          <w:trHeight w:val="311"/>
        </w:trPr>
        <w:tc>
          <w:tcPr>
            <w:tcW w:w="9756" w:type="dxa"/>
          </w:tcPr>
          <w:p w14:paraId="36612523" w14:textId="77777777" w:rsidR="001E194F" w:rsidRDefault="003D2055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1E194F" w14:paraId="71B94406" w14:textId="77777777">
        <w:trPr>
          <w:trHeight w:val="310"/>
        </w:trPr>
        <w:tc>
          <w:tcPr>
            <w:tcW w:w="9756" w:type="dxa"/>
          </w:tcPr>
          <w:p w14:paraId="224CA742" w14:textId="77777777" w:rsidR="001E194F" w:rsidRDefault="003D2055">
            <w:pPr>
              <w:pStyle w:val="TableParagraph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1E194F" w14:paraId="4AAC0DBB" w14:textId="77777777">
        <w:trPr>
          <w:trHeight w:val="310"/>
        </w:trPr>
        <w:tc>
          <w:tcPr>
            <w:tcW w:w="9756" w:type="dxa"/>
          </w:tcPr>
          <w:p w14:paraId="6B738B18" w14:textId="77777777" w:rsidR="001E194F" w:rsidRDefault="003D2055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1E194F" w14:paraId="644B2FE9" w14:textId="77777777">
        <w:trPr>
          <w:trHeight w:val="311"/>
        </w:trPr>
        <w:tc>
          <w:tcPr>
            <w:tcW w:w="9756" w:type="dxa"/>
          </w:tcPr>
          <w:p w14:paraId="45979C12" w14:textId="77777777" w:rsidR="001E194F" w:rsidRDefault="003D2055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3379E186" w14:textId="77777777" w:rsidR="001E194F" w:rsidRDefault="001E194F">
      <w:pPr>
        <w:pStyle w:val="Corpodetexto"/>
        <w:spacing w:before="6"/>
        <w:rPr>
          <w:b/>
          <w:sz w:val="18"/>
        </w:rPr>
      </w:pPr>
    </w:p>
    <w:p w14:paraId="65CDB063" w14:textId="77777777" w:rsidR="001E194F" w:rsidRDefault="003D2055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1EF4B696" w14:textId="77777777" w:rsidR="001E194F" w:rsidRDefault="003D2055">
      <w:pPr>
        <w:pStyle w:val="PargrafodaLista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exact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z w:val="21"/>
        </w:rPr>
        <w:tab/>
        <w:t>estudante</w:t>
      </w:r>
    </w:p>
    <w:p w14:paraId="2D0D4C32" w14:textId="77777777" w:rsidR="001E194F" w:rsidRDefault="003D2055">
      <w:pPr>
        <w:tabs>
          <w:tab w:val="left" w:pos="6071"/>
        </w:tabs>
        <w:ind w:left="950" w:right="763"/>
        <w:jc w:val="both"/>
        <w:rPr>
          <w:i/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vínculo</w:t>
      </w:r>
    </w:p>
    <w:p w14:paraId="7230DA60" w14:textId="5382FDB7" w:rsidR="001E194F" w:rsidRDefault="003D2055">
      <w:pPr>
        <w:tabs>
          <w:tab w:val="right" w:pos="10603"/>
        </w:tabs>
        <w:spacing w:line="257" w:lineRule="exact"/>
        <w:ind w:left="950"/>
        <w:rPr>
          <w:sz w:val="21"/>
        </w:rPr>
      </w:pPr>
      <w:r>
        <w:rPr>
          <w:i/>
          <w:sz w:val="21"/>
        </w:rPr>
        <w:t>empregatício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bolsista desta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Chamada Pública.</w:t>
      </w:r>
      <w:r>
        <w:rPr>
          <w:i/>
          <w:sz w:val="21"/>
        </w:rPr>
        <w:tab/>
      </w:r>
    </w:p>
    <w:p w14:paraId="57368843" w14:textId="28CB86D1" w:rsidR="001E194F" w:rsidRDefault="003D2055">
      <w:pPr>
        <w:pStyle w:val="PargrafodaLista"/>
        <w:numPr>
          <w:ilvl w:val="1"/>
          <w:numId w:val="6"/>
        </w:numPr>
        <w:tabs>
          <w:tab w:val="left" w:pos="950"/>
          <w:tab w:val="left" w:pos="951"/>
        </w:tabs>
        <w:spacing w:before="1" w:line="237" w:lineRule="auto"/>
        <w:ind w:right="770" w:hanging="521"/>
        <w:rPr>
          <w:i/>
          <w:sz w:val="21"/>
        </w:rPr>
      </w:pP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II,c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 Lei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 w14:paraId="6216680D" w14:textId="77777777" w:rsidR="001E194F" w:rsidRDefault="001E194F">
      <w:pPr>
        <w:pStyle w:val="Corpodetexto"/>
        <w:rPr>
          <w:i/>
          <w:sz w:val="26"/>
        </w:rPr>
      </w:pPr>
    </w:p>
    <w:p w14:paraId="4A383251" w14:textId="77777777" w:rsidR="001E194F" w:rsidRDefault="003D2055">
      <w:pPr>
        <w:pStyle w:val="PargrafodaLista"/>
        <w:numPr>
          <w:ilvl w:val="0"/>
          <w:numId w:val="6"/>
        </w:numPr>
        <w:tabs>
          <w:tab w:val="left" w:pos="593"/>
        </w:tabs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W w:w="0" w:type="auto"/>
        <w:tblInd w:w="423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536"/>
      </w:tblGrid>
      <w:tr w:rsidR="005B5DAA" w14:paraId="03C9F93B" w14:textId="77777777" w:rsidTr="005B5DAA">
        <w:trPr>
          <w:trHeight w:val="535"/>
        </w:trPr>
        <w:tc>
          <w:tcPr>
            <w:tcW w:w="9213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  <w:hideMark/>
          </w:tcPr>
          <w:p w14:paraId="4ED606A6" w14:textId="77777777" w:rsidR="005B5DAA" w:rsidRDefault="005B5DAA">
            <w:pPr>
              <w:pStyle w:val="TableParagraph"/>
              <w:spacing w:before="35" w:line="216" w:lineRule="auto"/>
              <w:ind w:left="597" w:hanging="510"/>
              <w:rPr>
                <w:rFonts w:ascii="Arial" w:eastAsia="Arial" w:hAnsi="Arial" w:cs="Arial"/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5B5DAA" w14:paraId="03107200" w14:textId="77777777" w:rsidTr="005B5DAA">
        <w:trPr>
          <w:trHeight w:val="522"/>
        </w:trPr>
        <w:tc>
          <w:tcPr>
            <w:tcW w:w="9213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hideMark/>
          </w:tcPr>
          <w:p w14:paraId="766B07A0" w14:textId="77777777" w:rsidR="005B5DAA" w:rsidRDefault="005B5DAA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5B5DAA" w14:paraId="203369FB" w14:textId="77777777" w:rsidTr="005B5DAA">
        <w:trPr>
          <w:trHeight w:val="761"/>
        </w:trPr>
        <w:tc>
          <w:tcPr>
            <w:tcW w:w="467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28F21AA1" w14:textId="77777777" w:rsidR="005B5DAA" w:rsidRDefault="005B5DAA">
            <w:pPr>
              <w:pStyle w:val="TableParagraph"/>
              <w:rPr>
                <w:rFonts w:ascii="Times New Roman"/>
                <w:sz w:val="20"/>
              </w:rPr>
            </w:pPr>
          </w:p>
          <w:p w14:paraId="3D4322D2" w14:textId="77777777" w:rsidR="005B5DAA" w:rsidRDefault="005B5DAA">
            <w:pPr>
              <w:pStyle w:val="TableParagraph"/>
              <w:rPr>
                <w:rFonts w:ascii="Times New Roman"/>
                <w:sz w:val="20"/>
              </w:rPr>
            </w:pPr>
          </w:p>
          <w:p w14:paraId="539BAFB9" w14:textId="77777777" w:rsidR="005B5DAA" w:rsidRDefault="005B5DAA">
            <w:pPr>
              <w:pStyle w:val="TableParagraph"/>
              <w:rPr>
                <w:rFonts w:ascii="Times New Roman"/>
                <w:sz w:val="20"/>
              </w:rPr>
            </w:pPr>
          </w:p>
          <w:p w14:paraId="16B13975" w14:textId="77777777" w:rsidR="005B5DAA" w:rsidRDefault="005B5D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27F5EA8A" w14:textId="77777777" w:rsidR="005B5DAA" w:rsidRDefault="005B5D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DAA" w14:paraId="1EEAAF09" w14:textId="77777777" w:rsidTr="005B5DAA">
        <w:trPr>
          <w:trHeight w:val="535"/>
        </w:trPr>
        <w:tc>
          <w:tcPr>
            <w:tcW w:w="467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  <w:hideMark/>
          </w:tcPr>
          <w:p w14:paraId="6F757E59" w14:textId="77777777" w:rsidR="005B5DAA" w:rsidRDefault="005B5DAA">
            <w:pPr>
              <w:pStyle w:val="TableParagraph"/>
              <w:spacing w:before="12"/>
              <w:ind w:left="83"/>
              <w:jc w:val="center"/>
              <w:rPr>
                <w:rFonts w:ascii="Arial"/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5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  <w:hideMark/>
          </w:tcPr>
          <w:p w14:paraId="097D1711" w14:textId="77777777" w:rsidR="005B5DAA" w:rsidRDefault="005B5DAA">
            <w:pPr>
              <w:pStyle w:val="TableParagraph"/>
              <w:spacing w:before="33" w:line="216" w:lineRule="auto"/>
              <w:ind w:left="30"/>
              <w:jc w:val="center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454C24" w14:paraId="0AFAF882" w14:textId="77777777" w:rsidTr="00C4187F">
        <w:trPr>
          <w:trHeight w:val="761"/>
        </w:trPr>
        <w:tc>
          <w:tcPr>
            <w:tcW w:w="9213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1C102131" w14:textId="77777777" w:rsidR="00454C24" w:rsidRDefault="00454C24">
            <w:pPr>
              <w:pStyle w:val="TableParagraph"/>
              <w:rPr>
                <w:rFonts w:ascii="Arial"/>
                <w:b/>
                <w:bCs/>
                <w:sz w:val="20"/>
              </w:rPr>
            </w:pPr>
          </w:p>
          <w:p w14:paraId="7D754D07" w14:textId="77777777" w:rsidR="00454C24" w:rsidRDefault="00454C24">
            <w:pPr>
              <w:pStyle w:val="TableParagraph"/>
              <w:rPr>
                <w:b/>
                <w:bCs/>
                <w:sz w:val="20"/>
              </w:rPr>
            </w:pPr>
          </w:p>
          <w:p w14:paraId="13F4071E" w14:textId="77777777" w:rsidR="00454C24" w:rsidRDefault="00454C24">
            <w:pPr>
              <w:pStyle w:val="TableParagraph"/>
              <w:rPr>
                <w:b/>
                <w:bCs/>
                <w:sz w:val="20"/>
              </w:rPr>
            </w:pPr>
          </w:p>
          <w:p w14:paraId="13C1C04D" w14:textId="77777777" w:rsidR="00454C24" w:rsidRDefault="00454C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bCs/>
                <w:sz w:val="20"/>
              </w:rPr>
              <w:t>Marcelo Estevam</w:t>
            </w:r>
          </w:p>
        </w:tc>
      </w:tr>
      <w:tr w:rsidR="00454C24" w14:paraId="13325977" w14:textId="77777777" w:rsidTr="003E193A">
        <w:trPr>
          <w:trHeight w:val="535"/>
        </w:trPr>
        <w:tc>
          <w:tcPr>
            <w:tcW w:w="9213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  <w:hideMark/>
          </w:tcPr>
          <w:p w14:paraId="2BA92662" w14:textId="77777777" w:rsidR="00454C24" w:rsidRDefault="00454C24">
            <w:pPr>
              <w:pStyle w:val="TableParagraph"/>
              <w:spacing w:before="33" w:line="216" w:lineRule="auto"/>
              <w:ind w:left="30"/>
              <w:jc w:val="center"/>
              <w:rPr>
                <w:i/>
              </w:rPr>
            </w:pPr>
            <w:r>
              <w:rPr>
                <w:i/>
                <w:w w:val="80"/>
              </w:rPr>
              <w:t>Assinatura 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Extensão, </w:t>
            </w:r>
            <w:r>
              <w:rPr>
                <w:i/>
                <w:w w:val="80"/>
              </w:rPr>
              <w:t>Pesquisa,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 e Inovação do IFPR</w:t>
            </w:r>
          </w:p>
        </w:tc>
      </w:tr>
    </w:tbl>
    <w:p w14:paraId="35B0259F" w14:textId="77777777" w:rsidR="001E194F" w:rsidRDefault="001E194F" w:rsidP="005B5DAA">
      <w:pPr>
        <w:pStyle w:val="Corpodetexto"/>
        <w:ind w:right="867"/>
        <w:rPr>
          <w:b/>
          <w:sz w:val="20"/>
        </w:rPr>
      </w:pPr>
    </w:p>
    <w:p w14:paraId="722AD3F6" w14:textId="77777777" w:rsidR="001E194F" w:rsidRDefault="00C33C14">
      <w:pPr>
        <w:spacing w:line="237" w:lineRule="exact"/>
        <w:ind w:left="38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5508FB" wp14:editId="3B466611">
                <wp:simplePos x="0" y="0"/>
                <wp:positionH relativeFrom="page">
                  <wp:posOffset>1093470</wp:posOffset>
                </wp:positionH>
                <wp:positionV relativeFrom="paragraph">
                  <wp:posOffset>90170</wp:posOffset>
                </wp:positionV>
                <wp:extent cx="1828800" cy="6350"/>
                <wp:effectExtent l="0" t="0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3FEE4" id="Rectangle 6" o:spid="_x0000_s1026" style="position:absolute;margin-left:86.1pt;margin-top:7.1pt;width:2in;height: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3D2055">
        <w:rPr>
          <w:rFonts w:ascii="Times New Roman"/>
          <w:sz w:val="21"/>
        </w:rPr>
        <w:t>1.</w:t>
      </w:r>
    </w:p>
    <w:p w14:paraId="70126C84" w14:textId="77777777" w:rsidR="001E194F" w:rsidRDefault="003D2055">
      <w:pPr>
        <w:spacing w:line="267" w:lineRule="exact"/>
        <w:ind w:left="381"/>
        <w:rPr>
          <w:rFonts w:ascii="Arial MT" w:hAnsi="Arial MT"/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rFonts w:ascii="Arial MT" w:hAnsi="Arial MT"/>
          <w:spacing w:val="-3"/>
          <w:w w:val="80"/>
          <w:sz w:val="18"/>
        </w:rPr>
        <w:t>“Art.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14:paraId="0DD9F061" w14:textId="77777777" w:rsidR="001E194F" w:rsidRDefault="003D2055">
      <w:pPr>
        <w:spacing w:before="9"/>
        <w:ind w:left="381" w:right="925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 w14:paraId="7CE7666B" w14:textId="77777777" w:rsidR="001E194F" w:rsidRDefault="003D2055">
      <w:pPr>
        <w:ind w:left="381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 w14:paraId="0027D9E4" w14:textId="10931437" w:rsidR="001E194F" w:rsidRDefault="003D2055" w:rsidP="000750C0">
      <w:pPr>
        <w:ind w:left="381"/>
        <w:rPr>
          <w:sz w:val="25"/>
        </w:rPr>
      </w:pPr>
      <w:r>
        <w:rPr>
          <w:sz w:val="18"/>
        </w:rPr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</w:t>
      </w:r>
      <w:r w:rsidR="000750C0">
        <w:rPr>
          <w:sz w:val="18"/>
        </w:rPr>
        <w:t>.</w:t>
      </w:r>
    </w:p>
    <w:sectPr w:rsidR="001E194F" w:rsidSect="005B5DAA">
      <w:headerReference w:type="default" r:id="rId8"/>
      <w:footerReference w:type="default" r:id="rId9"/>
      <w:pgSz w:w="11910" w:h="16840"/>
      <w:pgMar w:top="1380" w:right="853" w:bottom="900" w:left="980" w:header="454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BF72" w14:textId="77777777" w:rsidR="00862C54" w:rsidRDefault="00862C54">
      <w:r>
        <w:separator/>
      </w:r>
    </w:p>
  </w:endnote>
  <w:endnote w:type="continuationSeparator" w:id="0">
    <w:p w14:paraId="6A43F3F7" w14:textId="77777777" w:rsidR="00862C54" w:rsidRDefault="0086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E025" w14:textId="77777777" w:rsidR="001E194F" w:rsidRDefault="00C33C1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1A315A" wp14:editId="5FE42315">
              <wp:simplePos x="0" y="0"/>
              <wp:positionH relativeFrom="page">
                <wp:posOffset>3352165</wp:posOffset>
              </wp:positionH>
              <wp:positionV relativeFrom="page">
                <wp:posOffset>10104755</wp:posOffset>
              </wp:positionV>
              <wp:extent cx="1149985" cy="152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4BA5C" w14:textId="77777777" w:rsidR="001E194F" w:rsidRDefault="00862C54">
                          <w:pPr>
                            <w:spacing w:line="224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3D2055"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A31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95pt;margin-top:795.65pt;width:90.5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" filled="f" stroked="f">
              <v:textbox inset="0,0,0,0">
                <w:txbxContent>
                  <w:p w14:paraId="2844BA5C" w14:textId="77777777" w:rsidR="001E194F" w:rsidRDefault="00862C54">
                    <w:pPr>
                      <w:spacing w:line="224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 w:rsidR="003D2055"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5FDB" w14:textId="77777777" w:rsidR="00862C54" w:rsidRDefault="00862C54">
      <w:r>
        <w:separator/>
      </w:r>
    </w:p>
  </w:footnote>
  <w:footnote w:type="continuationSeparator" w:id="0">
    <w:p w14:paraId="762847DF" w14:textId="77777777" w:rsidR="00862C54" w:rsidRDefault="0086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951A" w14:textId="77777777" w:rsidR="00337E5B" w:rsidRDefault="00337E5B">
    <w:pPr>
      <w:pStyle w:val="Corpodetexto"/>
      <w:spacing w:line="14" w:lineRule="auto"/>
      <w:rPr>
        <w:sz w:val="20"/>
      </w:rPr>
    </w:pPr>
  </w:p>
  <w:p w14:paraId="41AFE824" w14:textId="77777777" w:rsidR="00337E5B" w:rsidRDefault="00337E5B">
    <w:pPr>
      <w:pStyle w:val="Corpodetexto"/>
      <w:spacing w:line="14" w:lineRule="auto"/>
      <w:rPr>
        <w:sz w:val="20"/>
      </w:rPr>
    </w:pPr>
  </w:p>
  <w:p w14:paraId="03B91653" w14:textId="77777777" w:rsidR="00337E5B" w:rsidRDefault="00337E5B" w:rsidP="00337E5B">
    <w:pPr>
      <w:spacing w:before="52" w:line="288" w:lineRule="auto"/>
      <w:ind w:left="1588" w:right="1969"/>
      <w:jc w:val="center"/>
      <w:rPr>
        <w:b/>
        <w:color w:val="006FC0"/>
        <w:sz w:val="24"/>
      </w:rPr>
    </w:pPr>
  </w:p>
  <w:p w14:paraId="2C05B845" w14:textId="77777777" w:rsidR="00337E5B" w:rsidRDefault="00337E5B" w:rsidP="00337E5B">
    <w:pPr>
      <w:spacing w:before="52" w:line="288" w:lineRule="auto"/>
      <w:ind w:left="1588" w:right="1969"/>
      <w:jc w:val="center"/>
      <w:rPr>
        <w:b/>
        <w:color w:val="006FC0"/>
        <w:sz w:val="24"/>
      </w:rPr>
    </w:pPr>
  </w:p>
  <w:p w14:paraId="74EEFF81" w14:textId="77777777" w:rsidR="00337E5B" w:rsidRDefault="00337E5B" w:rsidP="00337E5B">
    <w:pPr>
      <w:spacing w:before="52" w:line="288" w:lineRule="auto"/>
      <w:ind w:left="1588" w:right="1969"/>
      <w:jc w:val="center"/>
      <w:rPr>
        <w:b/>
        <w:color w:val="006FC0"/>
        <w:sz w:val="24"/>
      </w:rPr>
    </w:pPr>
  </w:p>
  <w:p w14:paraId="14698439" w14:textId="727B0801" w:rsidR="00337E5B" w:rsidRPr="00337E5B" w:rsidRDefault="00337E5B" w:rsidP="005B5DAA">
    <w:pPr>
      <w:spacing w:before="52" w:line="288" w:lineRule="auto"/>
      <w:ind w:right="12"/>
      <w:jc w:val="center"/>
      <w:rPr>
        <w:b/>
        <w:sz w:val="24"/>
      </w:rPr>
    </w:pPr>
    <w:r>
      <w:rPr>
        <w:b/>
        <w:color w:val="006FC0"/>
        <w:sz w:val="24"/>
      </w:rPr>
      <w:t>CHAMADA PÚBLICA Nº 08/2021– PROGRAMA INSTITUCIONAL DE APOIO</w:t>
    </w:r>
    <w:r>
      <w:rPr>
        <w:b/>
        <w:color w:val="006FC0"/>
        <w:spacing w:val="-52"/>
        <w:sz w:val="24"/>
      </w:rPr>
      <w:t xml:space="preserve"> </w:t>
    </w:r>
    <w:r>
      <w:rPr>
        <w:b/>
        <w:color w:val="006FC0"/>
        <w:sz w:val="24"/>
      </w:rPr>
      <w:t>À</w:t>
    </w:r>
    <w:r>
      <w:rPr>
        <w:b/>
        <w:color w:val="006FC0"/>
        <w:spacing w:val="-1"/>
        <w:sz w:val="24"/>
      </w:rPr>
      <w:t xml:space="preserve"> </w:t>
    </w:r>
    <w:r>
      <w:rPr>
        <w:b/>
        <w:color w:val="006FC0"/>
        <w:sz w:val="24"/>
      </w:rPr>
      <w:t>INCLUSÃO</w:t>
    </w:r>
    <w:r>
      <w:rPr>
        <w:b/>
        <w:color w:val="006FC0"/>
        <w:spacing w:val="-2"/>
        <w:sz w:val="24"/>
      </w:rPr>
      <w:t xml:space="preserve"> </w:t>
    </w:r>
    <w:r>
      <w:rPr>
        <w:b/>
        <w:color w:val="006FC0"/>
        <w:sz w:val="24"/>
      </w:rPr>
      <w:t>SOCIAL,</w:t>
    </w:r>
    <w:r>
      <w:rPr>
        <w:b/>
        <w:color w:val="006FC0"/>
        <w:spacing w:val="-1"/>
        <w:sz w:val="24"/>
      </w:rPr>
      <w:t xml:space="preserve"> </w:t>
    </w:r>
    <w:r>
      <w:rPr>
        <w:b/>
        <w:color w:val="006FC0"/>
        <w:sz w:val="24"/>
      </w:rPr>
      <w:t>PESQUISA</w:t>
    </w:r>
    <w:r>
      <w:rPr>
        <w:b/>
        <w:color w:val="006FC0"/>
        <w:spacing w:val="-1"/>
        <w:sz w:val="24"/>
      </w:rPr>
      <w:t xml:space="preserve"> </w:t>
    </w:r>
    <w:r>
      <w:rPr>
        <w:b/>
        <w:color w:val="006FC0"/>
        <w:sz w:val="24"/>
      </w:rPr>
      <w:t>E</w:t>
    </w:r>
    <w:r>
      <w:rPr>
        <w:b/>
        <w:color w:val="006FC0"/>
        <w:spacing w:val="-3"/>
        <w:sz w:val="24"/>
      </w:rPr>
      <w:t xml:space="preserve"> </w:t>
    </w:r>
    <w:r>
      <w:rPr>
        <w:b/>
        <w:color w:val="006FC0"/>
        <w:sz w:val="24"/>
      </w:rPr>
      <w:t>EXTENSÃO</w:t>
    </w:r>
    <w:r>
      <w:rPr>
        <w:b/>
        <w:color w:val="006FC0"/>
        <w:spacing w:val="-2"/>
        <w:sz w:val="24"/>
      </w:rPr>
      <w:t xml:space="preserve"> </w:t>
    </w:r>
    <w:r>
      <w:rPr>
        <w:b/>
        <w:color w:val="006FC0"/>
        <w:sz w:val="24"/>
      </w:rPr>
      <w:t>UNIVERSITÁRIA</w:t>
    </w:r>
    <w:r>
      <w:rPr>
        <w:b/>
        <w:color w:val="006FC0"/>
        <w:spacing w:val="1"/>
        <w:sz w:val="24"/>
      </w:rPr>
      <w:t xml:space="preserve"> </w:t>
    </w:r>
    <w:r>
      <w:rPr>
        <w:b/>
        <w:color w:val="006FC0"/>
        <w:sz w:val="24"/>
      </w:rPr>
      <w:t>-</w:t>
    </w:r>
    <w:r>
      <w:rPr>
        <w:b/>
        <w:color w:val="006FC0"/>
        <w:spacing w:val="-1"/>
        <w:sz w:val="24"/>
      </w:rPr>
      <w:t xml:space="preserve"> </w:t>
    </w:r>
    <w:r>
      <w:rPr>
        <w:b/>
        <w:color w:val="006FC0"/>
        <w:sz w:val="24"/>
      </w:rPr>
      <w:t>PIBIS</w:t>
    </w:r>
  </w:p>
  <w:p w14:paraId="42B981D3" w14:textId="4D07DCD6" w:rsidR="001E194F" w:rsidRDefault="003D20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2E08B7B" wp14:editId="5B53C785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82" w:hanging="491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4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82" w:hanging="244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106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1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5" w:hanging="1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1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3" w:hanging="1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1" w:hanging="1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1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82" w:hanging="20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4" w:hanging="2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2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2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0" w:hanging="2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382" w:hanging="427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90" w:hanging="28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74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666" w:hanging="118"/>
        <w:jc w:val="right"/>
      </w:pPr>
      <w:rPr>
        <w:rFonts w:ascii="Arial MT" w:eastAsia="Arial MT" w:hAnsi="Arial MT" w:cs="Arial MT" w:hint="default"/>
        <w:spacing w:val="-5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85" w:hanging="1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0" w:hanging="1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9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>
      <w:numFmt w:val="bullet"/>
      <w:lvlText w:val="•"/>
      <w:lvlJc w:val="left"/>
      <w:pPr>
        <w:ind w:left="158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0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9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50" w:hanging="4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5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67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42" w:hanging="2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85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80" w:hanging="19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0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1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950" w:hanging="21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42" w:hanging="2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846" w:hanging="4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1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82" w:hanging="9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9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94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0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492" w:hanging="1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28" w:hanging="11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57" w:hanging="1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1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1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3" w:hanging="1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1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4F"/>
    <w:rsid w:val="000750C0"/>
    <w:rsid w:val="001E194F"/>
    <w:rsid w:val="00337E5B"/>
    <w:rsid w:val="0036209A"/>
    <w:rsid w:val="003D2055"/>
    <w:rsid w:val="00454C24"/>
    <w:rsid w:val="004E50AD"/>
    <w:rsid w:val="005B5DAA"/>
    <w:rsid w:val="006F2ECE"/>
    <w:rsid w:val="00702578"/>
    <w:rsid w:val="00862C54"/>
    <w:rsid w:val="00C33C14"/>
    <w:rsid w:val="00F37516"/>
    <w:rsid w:val="79B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E15F"/>
  <w15:docId w15:val="{3E5370D4-CBDC-42A1-B923-344F718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337E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7E5B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337E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7E5B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Jociane França</cp:lastModifiedBy>
  <cp:revision>8</cp:revision>
  <dcterms:created xsi:type="dcterms:W3CDTF">2021-08-04T12:05:00Z</dcterms:created>
  <dcterms:modified xsi:type="dcterms:W3CDTF">2021-08-09T20:08:00Z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